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CF44EB">
        <w:rPr>
          <w:rFonts w:ascii="Times New Roman" w:eastAsia="Times New Roman" w:hAnsi="Times New Roman"/>
          <w:sz w:val="28"/>
          <w:szCs w:val="28"/>
          <w:lang w:eastAsia="ru-RU"/>
        </w:rPr>
        <w:t>303</w:t>
      </w:r>
      <w:r w:rsidR="00625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F44EB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364FB1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CF44EB">
        <w:rPr>
          <w:rFonts w:ascii="Times New Roman" w:eastAsia="Times New Roman" w:hAnsi="Times New Roman"/>
          <w:sz w:val="28"/>
          <w:szCs w:val="28"/>
          <w:lang w:eastAsia="ru-RU"/>
        </w:rPr>
        <w:t>Мирна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F44E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CF44EB" w:rsidRPr="00CF44EB">
        <w:rPr>
          <w:rFonts w:ascii="Times New Roman" w:eastAsia="Times New Roman" w:hAnsi="Times New Roman"/>
          <w:sz w:val="28"/>
          <w:szCs w:val="28"/>
          <w:lang w:eastAsia="ru-RU"/>
        </w:rPr>
        <w:t>UA-2021-04-28-002222-c</w:t>
      </w:r>
      <w:r w:rsidR="00E25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CF44EB">
        <w:rPr>
          <w:rFonts w:ascii="Times New Roman" w:hAnsi="Times New Roman"/>
          <w:sz w:val="28"/>
          <w:szCs w:val="28"/>
        </w:rPr>
        <w:t>303</w:t>
      </w:r>
      <w:r w:rsidR="00625246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CF44EB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bookmarkStart w:id="1" w:name="_GoBack"/>
      <w:bookmarkEnd w:id="1"/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132 280,00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4FB1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CF44EB"/>
    <w:rsid w:val="00D417A2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12B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1606</Words>
  <Characters>916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34</cp:revision>
  <cp:lastPrinted>2021-03-22T13:14:00Z</cp:lastPrinted>
  <dcterms:created xsi:type="dcterms:W3CDTF">2021-03-17T12:08:00Z</dcterms:created>
  <dcterms:modified xsi:type="dcterms:W3CDTF">2021-05-06T10:20:00Z</dcterms:modified>
</cp:coreProperties>
</file>